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C4B601D" w:rsidR="009815C7" w:rsidRPr="007B0071" w:rsidRDefault="00E073CA" w:rsidP="00373F3E">
      <w:pPr>
        <w:spacing w:after="0" w:line="240" w:lineRule="auto"/>
        <w:jc w:val="center"/>
        <w:rPr>
          <w:rFonts w:ascii="Sylfaen" w:hAnsi="Sylfaen" w:cs="Sylfaen"/>
          <w:b/>
          <w:lang w:val="ka-GE"/>
        </w:rPr>
      </w:pPr>
      <w:r>
        <w:rPr>
          <w:rFonts w:ascii="Sylfaen" w:hAnsi="Sylfaen" w:cs="Sylfaen"/>
          <w:b/>
          <w:lang w:val="ka-GE"/>
        </w:rPr>
        <w:t>ვაშლიჯვარში</w:t>
      </w:r>
      <w:r w:rsidR="00043BF8">
        <w:rPr>
          <w:rFonts w:ascii="Sylfaen" w:hAnsi="Sylfaen" w:cs="Sylfaen"/>
          <w:b/>
          <w:lang w:val="ka-GE"/>
        </w:rPr>
        <w:t xml:space="preserve"> </w:t>
      </w:r>
      <w:r>
        <w:rPr>
          <w:rFonts w:ascii="Sylfaen" w:hAnsi="Sylfaen" w:cs="Sylfaen"/>
          <w:b/>
          <w:lang w:val="ka-GE"/>
        </w:rPr>
        <w:t>N12 კორპუსის</w:t>
      </w:r>
      <w:r w:rsidR="00661ABC">
        <w:rPr>
          <w:rFonts w:ascii="Sylfaen" w:hAnsi="Sylfaen" w:cs="Sylfaen"/>
          <w:b/>
          <w:lang w:val="ka-GE"/>
        </w:rPr>
        <w:t xml:space="preserve"> </w:t>
      </w:r>
      <w:r>
        <w:rPr>
          <w:rFonts w:ascii="Sylfaen" w:hAnsi="Sylfaen" w:cs="Sylfaen"/>
          <w:b/>
          <w:lang w:val="ka-GE"/>
        </w:rPr>
        <w:t>მიმდებარედ</w:t>
      </w:r>
      <w:r w:rsidR="00043BF8">
        <w:rPr>
          <w:rFonts w:ascii="Sylfaen" w:hAnsi="Sylfaen" w:cs="Sylfaen"/>
          <w:b/>
          <w:lang w:val="ka-GE"/>
        </w:rPr>
        <w:t xml:space="preserve"> </w:t>
      </w:r>
      <w:r w:rsidR="00C406C8">
        <w:rPr>
          <w:rFonts w:ascii="Sylfaen" w:hAnsi="Sylfaen" w:cs="Sylfaen"/>
          <w:b/>
          <w:lang w:val="ka-GE"/>
        </w:rPr>
        <w:t>წყალარინების</w:t>
      </w:r>
      <w:r w:rsidR="00661ABC">
        <w:rPr>
          <w:rFonts w:ascii="Sylfaen" w:hAnsi="Sylfaen" w:cs="Sylfaen"/>
          <w:b/>
          <w:lang w:val="ka-GE"/>
        </w:rPr>
        <w:t xml:space="preserve"> ქსელ</w:t>
      </w:r>
      <w:r w:rsidR="00F94013" w:rsidRPr="00F94013">
        <w:rPr>
          <w:rFonts w:ascii="Sylfaen" w:hAnsi="Sylfaen" w:cs="Sylfaen"/>
          <w:b/>
          <w:lang w:val="ka-GE"/>
        </w:rPr>
        <w:t xml:space="preserve">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078D8D7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073CA" w:rsidRPr="00E073CA">
        <w:rPr>
          <w:rFonts w:ascii="Sylfaen" w:hAnsi="Sylfaen" w:cs="Sylfaen"/>
          <w:lang w:val="ka-GE"/>
        </w:rPr>
        <w:t xml:space="preserve">ვაშლიჯვარში N12 კორპუსის მიმდებარედ წყალარინების </w:t>
      </w:r>
      <w:r w:rsidR="00974518" w:rsidRPr="00974518">
        <w:rPr>
          <w:rFonts w:ascii="Sylfaen" w:hAnsi="Sylfaen" w:cs="Sylfaen"/>
          <w:lang w:val="ka-GE"/>
        </w:rPr>
        <w:t xml:space="preserve">ქსელის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8939A16" w:rsidR="00DB5C8D" w:rsidRPr="00696A50" w:rsidRDefault="00E073CA" w:rsidP="00696A50">
      <w:pPr>
        <w:spacing w:after="0" w:line="240" w:lineRule="auto"/>
        <w:jc w:val="both"/>
        <w:rPr>
          <w:rFonts w:ascii="Sylfaen" w:hAnsi="Sylfaen" w:cs="Sylfaen"/>
        </w:rPr>
      </w:pPr>
      <w:r w:rsidRPr="00E073CA">
        <w:rPr>
          <w:rFonts w:ascii="Sylfaen" w:hAnsi="Sylfaen" w:cs="Sylfaen"/>
          <w:lang w:val="ka-GE"/>
        </w:rPr>
        <w:t xml:space="preserve">ვაშლიჯვარში N12 კორპუსის მიმდებარედ წყალარინების </w:t>
      </w:r>
      <w:r w:rsidR="00974518" w:rsidRPr="00974518">
        <w:rPr>
          <w:rFonts w:ascii="Sylfaen" w:hAnsi="Sylfaen" w:cs="Sylfaen"/>
          <w:lang w:val="ka-GE"/>
        </w:rPr>
        <w:t xml:space="preserve">ქსელის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BE8B2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44B13">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DC9FFDA"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C32F5D">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059DE">
        <w:rPr>
          <w:rFonts w:ascii="Sylfaen" w:hAnsi="Sylfaen" w:cs="Sylfaen"/>
          <w:b/>
          <w:sz w:val="20"/>
          <w:szCs w:val="20"/>
          <w:lang w:val="ka-GE"/>
        </w:rPr>
        <w:t>30</w:t>
      </w:r>
      <w:bookmarkStart w:id="1" w:name="_GoBack"/>
      <w:bookmarkEnd w:id="1"/>
      <w:r w:rsidR="00DE5EEA">
        <w:rPr>
          <w:rFonts w:ascii="Sylfaen" w:hAnsi="Sylfaen" w:cs="Sylfaen"/>
          <w:b/>
          <w:sz w:val="20"/>
          <w:szCs w:val="20"/>
          <w:lang w:val="ka-GE"/>
        </w:rPr>
        <w:t xml:space="preserve"> დეკე</w:t>
      </w:r>
      <w:r w:rsidR="00AA6A7B">
        <w:rPr>
          <w:rFonts w:ascii="Sylfaen" w:hAnsi="Sylfaen" w:cs="Sylfaen"/>
          <w:b/>
          <w:sz w:val="20"/>
          <w:szCs w:val="20"/>
          <w:lang w:val="ka-GE"/>
        </w:rPr>
        <w:t>მბერი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493F" w14:textId="77777777" w:rsidR="00393451" w:rsidRDefault="00393451" w:rsidP="007902EA">
      <w:pPr>
        <w:spacing w:after="0" w:line="240" w:lineRule="auto"/>
      </w:pPr>
      <w:r>
        <w:separator/>
      </w:r>
    </w:p>
  </w:endnote>
  <w:endnote w:type="continuationSeparator" w:id="0">
    <w:p w14:paraId="5AB214FB" w14:textId="77777777" w:rsidR="00393451" w:rsidRDefault="0039345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6E4D5A" w:rsidR="004A3BD8" w:rsidRDefault="004A3BD8">
        <w:pPr>
          <w:pStyle w:val="Footer"/>
          <w:jc w:val="right"/>
        </w:pPr>
        <w:r>
          <w:fldChar w:fldCharType="begin"/>
        </w:r>
        <w:r>
          <w:instrText xml:space="preserve"> PAGE   \* MERGEFORMAT </w:instrText>
        </w:r>
        <w:r>
          <w:fldChar w:fldCharType="separate"/>
        </w:r>
        <w:r w:rsidR="006059D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29E2" w14:textId="77777777" w:rsidR="00393451" w:rsidRDefault="00393451" w:rsidP="007902EA">
      <w:pPr>
        <w:spacing w:after="0" w:line="240" w:lineRule="auto"/>
      </w:pPr>
      <w:r>
        <w:separator/>
      </w:r>
    </w:p>
  </w:footnote>
  <w:footnote w:type="continuationSeparator" w:id="0">
    <w:p w14:paraId="2BB677FE" w14:textId="77777777" w:rsidR="00393451" w:rsidRDefault="0039345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93451"/>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059DE"/>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348F-F958-412B-9C6B-D676E149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254</cp:revision>
  <cp:lastPrinted>2015-07-27T06:36:00Z</cp:lastPrinted>
  <dcterms:created xsi:type="dcterms:W3CDTF">2017-02-28T15:04:00Z</dcterms:created>
  <dcterms:modified xsi:type="dcterms:W3CDTF">2020-12-23T09:33:00Z</dcterms:modified>
</cp:coreProperties>
</file>